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77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Магомедова </w:t>
      </w:r>
      <w:r>
        <w:rPr>
          <w:rFonts w:ascii="Times New Roman" w:eastAsia="Times New Roman" w:hAnsi="Times New Roman" w:cs="Times New Roman"/>
          <w:b/>
          <w:bCs/>
          <w:i/>
          <w:iCs/>
        </w:rPr>
        <w:t>Абдулкадира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Абдурагимовича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1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05.12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Магомедов А.А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3500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18810089220000720862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22.09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Магомедов А.А</w:t>
      </w:r>
      <w:r>
        <w:rPr>
          <w:rFonts w:ascii="Times New Roman" w:eastAsia="Times New Roman" w:hAnsi="Times New Roman" w:cs="Times New Roman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Магомедова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17.12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22.09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связи с чем суд приходит к выводу, что органами ГИБДД были приняты все зависящие от них меры для вручения копии постановления о назначении штрафа.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Магомедов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Магомедова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Магомедова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Абдулкадира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Абдурагимовича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>Кодекса РФ об 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семи тысяч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7 000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0412365400285000772420139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3rplc-31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7">
    <w:name w:val="cat-UserDefined grp-21 rplc-7"/>
    <w:basedOn w:val="DefaultParagraphFont"/>
  </w:style>
  <w:style w:type="character" w:customStyle="1" w:styleId="cat-UserDefinedgrp-22rplc-14">
    <w:name w:val="cat-UserDefined grp-22 rplc-14"/>
    <w:basedOn w:val="DefaultParagraphFont"/>
  </w:style>
  <w:style w:type="character" w:customStyle="1" w:styleId="cat-UserDefinedgrp-23rplc-31">
    <w:name w:val="cat-UserDefined grp-23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